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2-1253-2611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03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индивидуального предпринимателя Верейкина Романа Сергеевича к Боязитову Дмитрию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>сь ст.ст.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индивидуального предпринимателя Верейкина Романа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UserDefinedgrp-10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к Боязитову Дмитрию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о взыскании задолженности по договору займа – 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объеме, в связи с пропуском срока исковой давности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2-1253-2611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0rplc-7">
    <w:name w:val="cat-UserDefined grp-10 rplc-7"/>
    <w:basedOn w:val="DefaultParagraphFont"/>
  </w:style>
  <w:style w:type="character" w:customStyle="1" w:styleId="cat-PassportDatagrp-8rplc-9">
    <w:name w:val="cat-PassportData grp-8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